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6107" w14:textId="77777777" w:rsidR="003676DB" w:rsidRPr="00F91536" w:rsidRDefault="003676DB" w:rsidP="003676DB">
      <w:pPr>
        <w:pStyle w:val="Titel"/>
      </w:pPr>
      <w:r w:rsidRPr="00F91536">
        <w:t xml:space="preserve">BRIEFINGSFORMULIER </w:t>
      </w:r>
      <w:r>
        <w:t xml:space="preserve">MARKETINGCOMMUNUNICATIE </w:t>
      </w:r>
    </w:p>
    <w:p w14:paraId="34FA30DF" w14:textId="263855F4" w:rsidR="003676DB" w:rsidRDefault="003676DB" w:rsidP="003676DB">
      <w:r w:rsidRPr="008B64BE">
        <w:t xml:space="preserve">Vul de relevante velden van deze briefing </w:t>
      </w:r>
      <w:r w:rsidR="00A70B18">
        <w:t>in.</w:t>
      </w:r>
    </w:p>
    <w:p w14:paraId="7D31A0FE" w14:textId="77777777" w:rsidR="003676DB" w:rsidRDefault="003676DB" w:rsidP="003676DB"/>
    <w:p w14:paraId="73FA2323" w14:textId="77777777" w:rsidR="003676DB" w:rsidRPr="008B64BE" w:rsidRDefault="003676DB" w:rsidP="003676DB"/>
    <w:tbl>
      <w:tblPr>
        <w:tblStyle w:val="Tabelraster"/>
        <w:tblW w:w="978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</w:tblCellMar>
        <w:tblLook w:val="04A0" w:firstRow="1" w:lastRow="0" w:firstColumn="1" w:lastColumn="0" w:noHBand="0" w:noVBand="1"/>
      </w:tblPr>
      <w:tblGrid>
        <w:gridCol w:w="3119"/>
        <w:gridCol w:w="6095"/>
        <w:gridCol w:w="567"/>
      </w:tblGrid>
      <w:tr w:rsidR="003676DB" w:rsidRPr="005F4CAC" w14:paraId="5FB703A6" w14:textId="77777777" w:rsidTr="003676DB">
        <w:tc>
          <w:tcPr>
            <w:tcW w:w="3119" w:type="dxa"/>
          </w:tcPr>
          <w:p w14:paraId="5E22E116" w14:textId="44B04C71" w:rsidR="003676DB" w:rsidRDefault="00A70B18" w:rsidP="00292B65">
            <w:pPr>
              <w:pStyle w:val="Kop1"/>
            </w:pPr>
            <w:r>
              <w:t>aanvrager / contact</w:t>
            </w:r>
            <w:r w:rsidR="003676DB">
              <w:t>persoon</w:t>
            </w:r>
          </w:p>
        </w:tc>
        <w:tc>
          <w:tcPr>
            <w:tcW w:w="6662" w:type="dxa"/>
            <w:gridSpan w:val="2"/>
          </w:tcPr>
          <w:p w14:paraId="7B21EE11" w14:textId="02424634" w:rsidR="003676DB" w:rsidRDefault="00115723" w:rsidP="003676DB">
            <w:pPr>
              <w:ind w:right="-2239"/>
            </w:pPr>
            <w:sdt>
              <w:sdtPr>
                <w:tag w:val="Naam Opdrachtgever"/>
                <w:id w:val="-1750183423"/>
                <w:placeholder>
                  <w:docPart w:val="27CDF29F9D974DF287F1CD03D5F7F91D"/>
                </w:placeholder>
                <w:showingPlcHdr/>
                <w15:dataBinding w:xpath="/ns0:ccMapDocument[1]/[1]" w:storeItemID="{00000000-0000-0000-0000-000000000000}"/>
              </w:sdtPr>
              <w:sdtEndPr/>
              <w:sdtContent>
                <w:r w:rsidR="00D86448" w:rsidRPr="001F3327">
                  <w:rPr>
                    <w:color w:val="808080" w:themeColor="background1" w:themeShade="80"/>
                  </w:rPr>
                  <w:t>naam contactpersoon</w:t>
                </w:r>
              </w:sdtContent>
            </w:sdt>
          </w:p>
        </w:tc>
      </w:tr>
      <w:tr w:rsidR="003676DB" w:rsidRPr="005F4CAC" w14:paraId="44715F3E" w14:textId="77777777" w:rsidTr="003676DB">
        <w:tc>
          <w:tcPr>
            <w:tcW w:w="3119" w:type="dxa"/>
          </w:tcPr>
          <w:p w14:paraId="0B13F2B7" w14:textId="77777777" w:rsidR="003676DB" w:rsidRPr="005F4CAC" w:rsidRDefault="003676DB" w:rsidP="00292B65">
            <w:pPr>
              <w:pStyle w:val="Kop1"/>
            </w:pPr>
            <w:r>
              <w:t>oPDRACHT / VRAAGSTELLING</w:t>
            </w:r>
          </w:p>
        </w:tc>
        <w:tc>
          <w:tcPr>
            <w:tcW w:w="6662" w:type="dxa"/>
            <w:gridSpan w:val="2"/>
          </w:tcPr>
          <w:p w14:paraId="1753102E" w14:textId="34A03C9E" w:rsidR="003676DB" w:rsidRPr="003676DB" w:rsidRDefault="00115723" w:rsidP="003676DB">
            <w:pPr>
              <w:ind w:right="-2239"/>
              <w:rPr>
                <w:rFonts w:ascii="MS Gothic" w:eastAsia="MS Gothic" w:hAnsi="MS Gothic"/>
              </w:rPr>
            </w:pPr>
            <w:sdt>
              <w:sdtPr>
                <w:id w:val="-202315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6DB">
              <w:t xml:space="preserve">  Campagne / mailing: bestaande of nieuwe </w:t>
            </w:r>
            <w:proofErr w:type="spellStart"/>
            <w:r w:rsidR="003676DB">
              <w:t>funnel</w:t>
            </w:r>
            <w:proofErr w:type="spellEnd"/>
          </w:p>
          <w:p w14:paraId="68A062F1" w14:textId="1BB3765E" w:rsidR="003676DB" w:rsidRDefault="00115723" w:rsidP="003676DB">
            <w:pPr>
              <w:ind w:right="-2239"/>
            </w:pPr>
            <w:sdt>
              <w:sdtPr>
                <w:id w:val="-190590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D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6DB">
              <w:t xml:space="preserve">  Whitepaper: contentproductie</w:t>
            </w:r>
            <w:r w:rsidR="000D36C8">
              <w:t xml:space="preserve"> </w:t>
            </w:r>
            <w:sdt>
              <w:sdtPr>
                <w:id w:val="-1373071052"/>
                <w:placeholder>
                  <w:docPart w:val="B871B2E7ED6C46988DF2F65ECA991247"/>
                </w:placeholder>
                <w:showingPlcHdr/>
              </w:sdtPr>
              <w:sdtEndPr/>
              <w:sdtContent>
                <w:r w:rsidR="00DE7D54">
                  <w:rPr>
                    <w:rStyle w:val="Tekstvantijdelijkeaanduiding"/>
                  </w:rPr>
                  <w:t>schrijven of redigeren</w:t>
                </w:r>
              </w:sdtContent>
            </w:sdt>
          </w:p>
          <w:p w14:paraId="6C009429" w14:textId="77777777" w:rsidR="003676DB" w:rsidRDefault="00115723" w:rsidP="003676DB">
            <w:pPr>
              <w:ind w:right="-2239"/>
            </w:pPr>
            <w:sdt>
              <w:sdtPr>
                <w:id w:val="-17538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6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6DB">
              <w:t xml:space="preserve">  Whitepaper: vormgeven</w:t>
            </w:r>
          </w:p>
          <w:p w14:paraId="6D40D636" w14:textId="3239C09E" w:rsidR="003676DB" w:rsidRDefault="00115723" w:rsidP="003676DB">
            <w:pPr>
              <w:ind w:right="-2239"/>
            </w:pPr>
            <w:sdt>
              <w:sdtPr>
                <w:id w:val="160168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6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6DB">
              <w:t xml:space="preserve">  Nieuwe productpagina </w:t>
            </w:r>
            <w:r w:rsidR="00AE5B94">
              <w:t>/ aan laten passen</w:t>
            </w:r>
          </w:p>
          <w:p w14:paraId="6B66D66B" w14:textId="2D5829BD" w:rsidR="003676DB" w:rsidRDefault="00115723" w:rsidP="003676DB">
            <w:pPr>
              <w:ind w:right="-2239"/>
            </w:pPr>
            <w:sdt>
              <w:sdtPr>
                <w:id w:val="118093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6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6DB">
              <w:t xml:space="preserve">  Artikel, blog of case </w:t>
            </w:r>
            <w:sdt>
              <w:sdtPr>
                <w:id w:val="918452340"/>
                <w:placeholder>
                  <w:docPart w:val="5D452376BC8F417391A57670667F3BD6"/>
                </w:placeholder>
                <w:showingPlcHdr/>
              </w:sdtPr>
              <w:sdtEndPr/>
              <w:sdtContent>
                <w:r w:rsidR="00DE7D54">
                  <w:rPr>
                    <w:rStyle w:val="Tekstvantijdelijkeaanduiding"/>
                  </w:rPr>
                  <w:t>schrijven of redigeren</w:t>
                </w:r>
              </w:sdtContent>
            </w:sdt>
          </w:p>
          <w:p w14:paraId="60271682" w14:textId="704DFAC6" w:rsidR="00F34972" w:rsidRDefault="00115723" w:rsidP="003676DB">
            <w:pPr>
              <w:ind w:right="-2239"/>
            </w:pPr>
            <w:sdt>
              <w:sdtPr>
                <w:id w:val="31900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6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6DB">
              <w:t xml:space="preserve">  </w:t>
            </w:r>
            <w:r w:rsidR="00A70B18">
              <w:t>Design- / v</w:t>
            </w:r>
            <w:r w:rsidR="003676DB">
              <w:t>ormgeving</w:t>
            </w:r>
          </w:p>
          <w:p w14:paraId="2952A7D4" w14:textId="77777777" w:rsidR="003676DB" w:rsidRDefault="00115723" w:rsidP="003676DB">
            <w:pPr>
              <w:ind w:right="-2239"/>
            </w:pPr>
            <w:sdt>
              <w:sdtPr>
                <w:id w:val="41853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6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6DB">
              <w:t xml:space="preserve">  Anders, namelijk: </w:t>
            </w:r>
          </w:p>
          <w:p w14:paraId="62FD4415" w14:textId="1C1D005D" w:rsidR="003676DB" w:rsidRDefault="003676DB" w:rsidP="003676DB">
            <w:pPr>
              <w:ind w:right="-249"/>
            </w:pPr>
            <w:r>
              <w:t xml:space="preserve"> </w:t>
            </w:r>
            <w:sdt>
              <w:sdtPr>
                <w:tag w:val="Wat Is De Kernboodschap Van Deze Contentproductie?"/>
                <w:id w:val="208697634"/>
                <w:placeholder>
                  <w:docPart w:val="A6C084EA17EB4309A4049D1E40E0CF2C"/>
                </w:placeholder>
                <w:showingPlcHdr/>
                <w15:dataBinding w:xpath="/ns0:ccMapDocument[1]/[1]" w:storeItemID="{00000000-0000-0000-0000-000000000000}"/>
              </w:sdtPr>
              <w:sdtEndPr/>
              <w:sdtContent>
                <w:r w:rsidRPr="001F313B">
                  <w:rPr>
                    <w:rStyle w:val="Tekstvantijdelijkeaanduiding"/>
                  </w:rPr>
                  <w:t>………………………………………………………………………….…………………..</w:t>
                </w:r>
              </w:sdtContent>
            </w:sdt>
          </w:p>
          <w:p w14:paraId="2929D231" w14:textId="77777777" w:rsidR="003676DB" w:rsidRDefault="003676DB" w:rsidP="003676DB">
            <w:pPr>
              <w:ind w:right="-2239"/>
            </w:pPr>
          </w:p>
        </w:tc>
      </w:tr>
      <w:tr w:rsidR="003676DB" w:rsidRPr="005F4CAC" w14:paraId="7231FA5E" w14:textId="77777777" w:rsidTr="003676DB">
        <w:tc>
          <w:tcPr>
            <w:tcW w:w="3119" w:type="dxa"/>
          </w:tcPr>
          <w:p w14:paraId="4C5FA544" w14:textId="6F5E3A50" w:rsidR="003676DB" w:rsidRDefault="000324E8" w:rsidP="00292B65">
            <w:pPr>
              <w:pStyle w:val="Kop1"/>
            </w:pPr>
            <w:r>
              <w:t>Extra informatie</w:t>
            </w:r>
          </w:p>
          <w:p w14:paraId="0C53F015" w14:textId="77777777" w:rsidR="003676DB" w:rsidRDefault="003676DB" w:rsidP="00292B65"/>
          <w:p w14:paraId="0F4ACE4C" w14:textId="77777777" w:rsidR="003676DB" w:rsidRPr="002076B6" w:rsidRDefault="003676DB" w:rsidP="00292B65"/>
        </w:tc>
        <w:tc>
          <w:tcPr>
            <w:tcW w:w="6662" w:type="dxa"/>
            <w:gridSpan w:val="2"/>
          </w:tcPr>
          <w:sdt>
            <w:sdtPr>
              <w:tag w:val="Beschrijf In Het Kort De (buyer) Persona.&#10;Functie, Relevante Kennis, Beslisser / Influencer"/>
              <w:id w:val="712160882"/>
              <w:placeholder>
                <w:docPart w:val="5BB039CFDCC948F3834439EC484E8EDD"/>
              </w:placeholder>
              <w:showingPlcHdr/>
              <w15:dataBinding w:xpath="/ns0:ccMapDocument[1]/[1]" w:storeItemID="{00000000-0000-0000-0000-000000000000}"/>
            </w:sdtPr>
            <w:sdtEndPr/>
            <w:sdtContent>
              <w:p w14:paraId="43D8E0B9" w14:textId="57772671" w:rsidR="003676DB" w:rsidRPr="000D36C8" w:rsidRDefault="00D86448" w:rsidP="00D86448">
                <w:pPr>
                  <w:numPr>
                    <w:ilvl w:val="0"/>
                    <w:numId w:val="2"/>
                  </w:numPr>
                  <w:rPr>
                    <w:color w:val="808080"/>
                  </w:rPr>
                </w:pPr>
                <w:r w:rsidRPr="008B79EB">
                  <w:rPr>
                    <w:rStyle w:val="Tekstvantijdelijkeaanduiding"/>
                  </w:rPr>
                  <w:t>Beschrijf in het kort</w:t>
                </w:r>
                <w:r>
                  <w:rPr>
                    <w:rStyle w:val="Tekstvantijdelijkeaanduiding"/>
                  </w:rPr>
                  <w:t xml:space="preserve"> de reden van de opdracht, de bijbehorende CTA en waar de content getoond moet worden op de website)</w:t>
                </w:r>
              </w:p>
            </w:sdtContent>
          </w:sdt>
        </w:tc>
      </w:tr>
      <w:tr w:rsidR="003676DB" w:rsidRPr="005F4CAC" w14:paraId="3F31C815" w14:textId="77777777" w:rsidTr="003676DB">
        <w:tc>
          <w:tcPr>
            <w:tcW w:w="3119" w:type="dxa"/>
          </w:tcPr>
          <w:p w14:paraId="025EE06A" w14:textId="77777777" w:rsidR="003676DB" w:rsidRPr="005F4CAC" w:rsidRDefault="003676DB" w:rsidP="00292B65">
            <w:pPr>
              <w:pStyle w:val="Kop1"/>
            </w:pPr>
            <w:r w:rsidRPr="005F4CAC">
              <w:t xml:space="preserve">Wat is het doel van deze content? </w:t>
            </w:r>
            <w:r>
              <w:br/>
            </w:r>
            <w:r w:rsidRPr="00154B7F">
              <w:rPr>
                <w:b w:val="0"/>
                <w:bCs/>
                <w:caps w:val="0"/>
              </w:rPr>
              <w:t>(primair / secundair)</w:t>
            </w:r>
          </w:p>
        </w:tc>
        <w:tc>
          <w:tcPr>
            <w:tcW w:w="6662" w:type="dxa"/>
            <w:gridSpan w:val="2"/>
          </w:tcPr>
          <w:p w14:paraId="0CD3E427" w14:textId="35E54CB6" w:rsidR="003676DB" w:rsidRPr="00F9137E" w:rsidRDefault="00115723" w:rsidP="003676DB">
            <w:pPr>
              <w:tabs>
                <w:tab w:val="left" w:pos="3119"/>
                <w:tab w:val="left" w:pos="6237"/>
              </w:tabs>
              <w:ind w:right="-2239"/>
            </w:pPr>
            <w:sdt>
              <w:sdtPr>
                <w:id w:val="200709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6DB" w:rsidRPr="00F9137E">
              <w:t xml:space="preserve"> awareness creëren</w:t>
            </w:r>
          </w:p>
          <w:p w14:paraId="37E47500" w14:textId="77777777" w:rsidR="003676DB" w:rsidRPr="00F9137E" w:rsidRDefault="00115723" w:rsidP="003676DB">
            <w:pPr>
              <w:tabs>
                <w:tab w:val="left" w:pos="3119"/>
                <w:tab w:val="left" w:pos="6237"/>
              </w:tabs>
              <w:ind w:right="-2239"/>
            </w:pPr>
            <w:sdt>
              <w:sdtPr>
                <w:id w:val="-171194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6DB" w:rsidRPr="00F913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6DB" w:rsidRPr="00F9137E">
              <w:t xml:space="preserve"> merkvoorkeur creëren</w:t>
            </w:r>
            <w:r w:rsidR="003676DB" w:rsidRPr="00F9137E">
              <w:tab/>
            </w:r>
          </w:p>
          <w:p w14:paraId="526960C0" w14:textId="3B5B397D" w:rsidR="003676DB" w:rsidRPr="00F9137E" w:rsidRDefault="00115723" w:rsidP="003676DB">
            <w:pPr>
              <w:tabs>
                <w:tab w:val="left" w:pos="3119"/>
                <w:tab w:val="left" w:pos="6237"/>
              </w:tabs>
              <w:ind w:right="-2239"/>
            </w:pPr>
            <w:sdt>
              <w:sdtPr>
                <w:id w:val="-99657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6DB" w:rsidRPr="00F9137E">
              <w:t xml:space="preserve"> genereren leads</w:t>
            </w:r>
            <w:r w:rsidR="003676DB" w:rsidRPr="00F9137E">
              <w:tab/>
            </w:r>
          </w:p>
          <w:p w14:paraId="2FB1758D" w14:textId="1D76EC8D" w:rsidR="003676DB" w:rsidRPr="00F9137E" w:rsidRDefault="00115723" w:rsidP="003676DB">
            <w:pPr>
              <w:ind w:right="-2239"/>
            </w:pPr>
            <w:sdt>
              <w:sdtPr>
                <w:id w:val="-148223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6DB" w:rsidRPr="00F9137E">
              <w:t xml:space="preserve"> </w:t>
            </w:r>
            <w:proofErr w:type="spellStart"/>
            <w:r w:rsidR="003676DB" w:rsidRPr="00F9137E">
              <w:t>nurturing</w:t>
            </w:r>
            <w:proofErr w:type="spellEnd"/>
            <w:r w:rsidR="003676DB" w:rsidRPr="00F9137E">
              <w:t xml:space="preserve"> campagne</w:t>
            </w:r>
          </w:p>
          <w:p w14:paraId="45F766DB" w14:textId="361EF103" w:rsidR="003676DB" w:rsidRDefault="00115723" w:rsidP="003676DB">
            <w:pPr>
              <w:tabs>
                <w:tab w:val="left" w:pos="3119"/>
                <w:tab w:val="left" w:pos="6237"/>
              </w:tabs>
              <w:ind w:right="-2239"/>
            </w:pPr>
            <w:sdt>
              <w:sdtPr>
                <w:id w:val="105913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6DB" w:rsidRPr="008B79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6DB">
              <w:t xml:space="preserve"> overig, namelijk: </w:t>
            </w:r>
            <w:sdt>
              <w:sdtPr>
                <w:tag w:val="Wat Is De Kernboodschap Van Deze Contentproductie?"/>
                <w:id w:val="1165444092"/>
                <w:placeholder>
                  <w:docPart w:val="0D154E4E7DCF4F009DE10D98909F5756"/>
                </w:placeholder>
                <w:showingPlcHdr/>
                <w15:dataBinding w:xpath="/ns0:ccMapDocument[1]/[1]" w:storeItemID="{00000000-0000-0000-0000-000000000000}"/>
              </w:sdtPr>
              <w:sdtEndPr/>
              <w:sdtContent>
                <w:r w:rsidR="00D86448" w:rsidRPr="001F313B">
                  <w:rPr>
                    <w:rStyle w:val="Tekstvantijdelijkeaanduiding"/>
                  </w:rPr>
                  <w:t>………………………………………………………………………….…………………..………..…………………….….</w:t>
                </w:r>
              </w:sdtContent>
            </w:sdt>
          </w:p>
        </w:tc>
      </w:tr>
      <w:tr w:rsidR="003676DB" w:rsidRPr="005F4CAC" w14:paraId="3C6C792A" w14:textId="77777777" w:rsidTr="003676DB">
        <w:tc>
          <w:tcPr>
            <w:tcW w:w="3119" w:type="dxa"/>
          </w:tcPr>
          <w:p w14:paraId="29989940" w14:textId="77777777" w:rsidR="003676DB" w:rsidRDefault="00CD1AA9" w:rsidP="00292B65">
            <w:pPr>
              <w:pStyle w:val="Kop1"/>
            </w:pPr>
            <w:r>
              <w:t>Wie wil je ermee bereiken / doelgroep</w:t>
            </w:r>
          </w:p>
          <w:p w14:paraId="73D5B660" w14:textId="3645AA07" w:rsidR="00161F7C" w:rsidRPr="00161F7C" w:rsidRDefault="00161F7C" w:rsidP="00161F7C"/>
        </w:tc>
        <w:tc>
          <w:tcPr>
            <w:tcW w:w="6662" w:type="dxa"/>
            <w:gridSpan w:val="2"/>
          </w:tcPr>
          <w:sdt>
            <w:sdtPr>
              <w:tag w:val="Beschrijf In Het Kort De (buyer) Persona.&#10;Functie, Relevante Kennis, Beslisser / Influencer"/>
              <w:id w:val="811518772"/>
              <w:placeholder>
                <w:docPart w:val="A77FD564BC874ED39373AD74C2906796"/>
              </w:placeholder>
              <w:showingPlcHdr/>
              <w15:dataBinding w:xpath="/ns0:ccMapDocument[1]/[1]" w:storeItemID="{00000000-0000-0000-0000-000000000000}"/>
            </w:sdtPr>
            <w:sdtEndPr/>
            <w:sdtContent>
              <w:p w14:paraId="2BD9D647" w14:textId="77777777" w:rsidR="00D86448" w:rsidRPr="008B79EB" w:rsidRDefault="00D86448" w:rsidP="00292B65">
                <w:pPr>
                  <w:rPr>
                    <w:rStyle w:val="Tekstvantijdelijkeaanduiding"/>
                  </w:rPr>
                </w:pPr>
                <w:r w:rsidRPr="008B79EB">
                  <w:rPr>
                    <w:rStyle w:val="Tekstvantijdelijkeaanduiding"/>
                  </w:rPr>
                  <w:t>Beschrijf in het kort de (buyer) persona.</w:t>
                </w:r>
              </w:p>
              <w:p w14:paraId="087CF26A" w14:textId="5EFE2E12" w:rsidR="003676DB" w:rsidRPr="008B79EB" w:rsidRDefault="00D86448" w:rsidP="00D86448">
                <w:pPr>
                  <w:numPr>
                    <w:ilvl w:val="0"/>
                    <w:numId w:val="3"/>
                  </w:numPr>
                </w:pPr>
                <w:r w:rsidRPr="008B79EB">
                  <w:rPr>
                    <w:rStyle w:val="Tekstvantijdelijkeaanduiding"/>
                  </w:rPr>
                  <w:t>Functie, relevante kennis, beslisser / influencer</w:t>
                </w:r>
              </w:p>
            </w:sdtContent>
          </w:sdt>
        </w:tc>
      </w:tr>
      <w:tr w:rsidR="003676DB" w:rsidRPr="005F4CAC" w14:paraId="5EBAA0DA" w14:textId="77777777" w:rsidTr="003676DB">
        <w:tc>
          <w:tcPr>
            <w:tcW w:w="3119" w:type="dxa"/>
          </w:tcPr>
          <w:p w14:paraId="287123FD" w14:textId="12814023" w:rsidR="003676DB" w:rsidRPr="005F4CAC" w:rsidRDefault="003676DB" w:rsidP="00292B65">
            <w:pPr>
              <w:pStyle w:val="Kop1"/>
            </w:pPr>
            <w:r w:rsidRPr="005F4CAC">
              <w:t>‘wakkerligger’ van de</w:t>
            </w:r>
            <w:r>
              <w:t xml:space="preserve"> doelgroep en oplossing / antwoord op de</w:t>
            </w:r>
            <w:r w:rsidR="00A70B18">
              <w:t>ze</w:t>
            </w:r>
            <w:r>
              <w:t xml:space="preserve"> wakkerligger</w:t>
            </w:r>
            <w:r w:rsidRPr="005F4CAC">
              <w:t xml:space="preserve">? </w:t>
            </w:r>
          </w:p>
        </w:tc>
        <w:tc>
          <w:tcPr>
            <w:tcW w:w="6662" w:type="dxa"/>
            <w:gridSpan w:val="2"/>
          </w:tcPr>
          <w:sdt>
            <w:sdtPr>
              <w:tag w:val="Wat Is In De Kern van Zijn Probleem Of Ambitie?"/>
              <w:id w:val="952137237"/>
              <w:placeholder>
                <w:docPart w:val="7DA499C4D4674A8F8ACDCD9DE4932517"/>
              </w:placeholder>
              <w:showingPlcHdr/>
              <w15:dataBinding w:xpath="/ns0:ccMapDocument[1]/[1]" w:storeItemID="{00000000-0000-0000-0000-000000000000}"/>
            </w:sdtPr>
            <w:sdtEndPr/>
            <w:sdtContent>
              <w:p w14:paraId="35E46C5E" w14:textId="77777777" w:rsidR="00D86448" w:rsidRPr="008B79EB" w:rsidRDefault="00D86448" w:rsidP="00292B65">
                <w:pPr>
                  <w:rPr>
                    <w:rStyle w:val="Tekstvantijdelijkeaanduiding"/>
                  </w:rPr>
                </w:pPr>
                <w:r w:rsidRPr="008B79EB">
                  <w:rPr>
                    <w:rStyle w:val="Tekstvantijdelijkeaanduiding"/>
                  </w:rPr>
                  <w:t>Wat is in de kern</w:t>
                </w:r>
                <w:r>
                  <w:rPr>
                    <w:rStyle w:val="Tekstvantijdelijkeaanduiding"/>
                  </w:rPr>
                  <w:t xml:space="preserve"> van</w:t>
                </w:r>
                <w:r w:rsidRPr="008B79EB">
                  <w:rPr>
                    <w:rStyle w:val="Tekstvantijdelijkeaanduiding"/>
                  </w:rPr>
                  <w:t xml:space="preserve"> zijn probleem of ambitie?</w:t>
                </w:r>
              </w:p>
              <w:p w14:paraId="68DC1911" w14:textId="171E2685" w:rsidR="003676DB" w:rsidRPr="008B79EB" w:rsidRDefault="00D86448" w:rsidP="00F9137E">
                <w:r w:rsidRPr="008B79EB">
                  <w:rPr>
                    <w:rStyle w:val="Tekstvantijdelijkeaanduiding"/>
                  </w:rPr>
                  <w:t xml:space="preserve">Waar loopt de </w:t>
                </w:r>
                <w:r>
                  <w:rPr>
                    <w:rStyle w:val="Tekstvantijdelijkeaanduiding"/>
                  </w:rPr>
                  <w:t xml:space="preserve">doelgroep </w:t>
                </w:r>
                <w:r w:rsidRPr="008B79EB">
                  <w:rPr>
                    <w:rStyle w:val="Tekstvantijdelijkeaanduiding"/>
                  </w:rPr>
                  <w:t xml:space="preserve">tegenaan als hij/zij dit wil oplossen of zijn/haar doel wil realiseren? </w:t>
                </w:r>
              </w:p>
            </w:sdtContent>
          </w:sdt>
        </w:tc>
      </w:tr>
      <w:tr w:rsidR="003676DB" w:rsidRPr="002C0D5A" w14:paraId="3185F57E" w14:textId="77777777" w:rsidTr="003676DB">
        <w:tc>
          <w:tcPr>
            <w:tcW w:w="3119" w:type="dxa"/>
          </w:tcPr>
          <w:p w14:paraId="3A8F8DE8" w14:textId="5C3082EB" w:rsidR="003676DB" w:rsidRDefault="00A70B18" w:rsidP="00292B65">
            <w:pPr>
              <w:pStyle w:val="Kop1"/>
            </w:pPr>
            <w:r>
              <w:t xml:space="preserve">gewenste planning / </w:t>
            </w:r>
            <w:r w:rsidR="003676DB" w:rsidRPr="000919C7">
              <w:t>deadline</w:t>
            </w:r>
          </w:p>
          <w:p w14:paraId="54FF59A3" w14:textId="5E3BE365" w:rsidR="00161F7C" w:rsidRPr="00161F7C" w:rsidRDefault="00161F7C" w:rsidP="00161F7C"/>
        </w:tc>
        <w:tc>
          <w:tcPr>
            <w:tcW w:w="6095" w:type="dxa"/>
            <w:tcBorders>
              <w:bottom w:val="single" w:sz="4" w:space="0" w:color="auto"/>
            </w:tcBorders>
          </w:tcPr>
          <w:sdt>
            <w:sdtPr>
              <w:id w:val="1153334228"/>
              <w:placeholder>
                <w:docPart w:val="1E924FB3B4EF40D18325419914083E32"/>
              </w:placeholder>
            </w:sdtPr>
            <w:sdtEndPr/>
            <w:sdtContent>
              <w:p w14:paraId="199E4FDA" w14:textId="1AC843E9" w:rsidR="00D86448" w:rsidRDefault="00D86448" w:rsidP="00D86448"/>
              <w:p w14:paraId="0240EE41" w14:textId="1E38AA3D" w:rsidR="00F9137E" w:rsidRDefault="00F9137E" w:rsidP="00D86448">
                <w:r>
                  <w:t xml:space="preserve"> </w:t>
                </w:r>
              </w:p>
              <w:p w14:paraId="0CE7D7F5" w14:textId="7AC42A12" w:rsidR="00F9137E" w:rsidRDefault="00F9137E" w:rsidP="00D86448">
                <w:r>
                  <w:t> </w:t>
                </w:r>
              </w:p>
              <w:p w14:paraId="631E9F0D" w14:textId="3F90157F" w:rsidR="003676DB" w:rsidRPr="000919C7" w:rsidRDefault="00115723" w:rsidP="003676DB">
                <w:pPr>
                  <w:ind w:right="-2239"/>
                  <w:rPr>
                    <w:bCs/>
                  </w:rPr>
                </w:pPr>
              </w:p>
            </w:sdtContent>
          </w:sdt>
        </w:tc>
        <w:tc>
          <w:tcPr>
            <w:tcW w:w="567" w:type="dxa"/>
            <w:tcBorders>
              <w:bottom w:val="single" w:sz="4" w:space="0" w:color="auto"/>
            </w:tcBorders>
          </w:tcPr>
          <w:p w14:paraId="28C89196" w14:textId="77777777" w:rsidR="003676DB" w:rsidRPr="000919C7" w:rsidRDefault="003676DB" w:rsidP="003676DB">
            <w:pPr>
              <w:ind w:right="-2239"/>
              <w:rPr>
                <w:bCs/>
              </w:rPr>
            </w:pPr>
          </w:p>
        </w:tc>
      </w:tr>
    </w:tbl>
    <w:p w14:paraId="7B27BFFB" w14:textId="77777777" w:rsidR="003676DB" w:rsidRPr="00D327E5" w:rsidRDefault="003676DB" w:rsidP="003676DB"/>
    <w:p w14:paraId="128B62BF" w14:textId="77777777" w:rsidR="003676DB" w:rsidRDefault="003676DB"/>
    <w:sectPr w:rsidR="003676DB" w:rsidSect="003676DB">
      <w:headerReference w:type="default" r:id="rId10"/>
      <w:headerReference w:type="first" r:id="rId11"/>
      <w:pgSz w:w="11907" w:h="16840" w:code="9"/>
      <w:pgMar w:top="1418" w:right="70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DB093" w14:textId="77777777" w:rsidR="003676DB" w:rsidRDefault="003676DB" w:rsidP="003676DB">
      <w:r>
        <w:separator/>
      </w:r>
    </w:p>
  </w:endnote>
  <w:endnote w:type="continuationSeparator" w:id="0">
    <w:p w14:paraId="4DF467AF" w14:textId="77777777" w:rsidR="003676DB" w:rsidRDefault="003676DB" w:rsidP="0036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B3C4C" w14:textId="77777777" w:rsidR="003676DB" w:rsidRDefault="003676DB" w:rsidP="003676DB">
      <w:r>
        <w:separator/>
      </w:r>
    </w:p>
  </w:footnote>
  <w:footnote w:type="continuationSeparator" w:id="0">
    <w:p w14:paraId="511018AC" w14:textId="77777777" w:rsidR="003676DB" w:rsidRDefault="003676DB" w:rsidP="00367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FEE3" w14:textId="77777777" w:rsidR="009619A6" w:rsidRPr="009619A6" w:rsidRDefault="00115723" w:rsidP="009619A6">
    <w:pPr>
      <w:pStyle w:val="Ko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8BAA" w14:textId="77777777" w:rsidR="009619A6" w:rsidRDefault="006F4055" w:rsidP="003676DB">
    <w:pPr>
      <w:pStyle w:val="Koptekst"/>
      <w:jc w:val="right"/>
    </w:pPr>
    <w:r>
      <w:rPr>
        <w:noProof/>
      </w:rPr>
      <w:drawing>
        <wp:inline distT="0" distB="0" distL="0" distR="0" wp14:anchorId="5CA4F158" wp14:editId="3ECBA1E6">
          <wp:extent cx="1895475" cy="540481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882" cy="54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C26671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32735B"/>
    <w:multiLevelType w:val="hybridMultilevel"/>
    <w:tmpl w:val="82BA987A"/>
    <w:lvl w:ilvl="0" w:tplc="02F49A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42BC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46C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562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02FB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5233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B45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66D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32E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B0E0ED1"/>
    <w:multiLevelType w:val="hybridMultilevel"/>
    <w:tmpl w:val="35D6DBD0"/>
    <w:lvl w:ilvl="0" w:tplc="6D06F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90B7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BCA7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44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8FB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707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6A5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2AB5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C2A7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82726548">
    <w:abstractNumId w:val="0"/>
  </w:num>
  <w:num w:numId="2" w16cid:durableId="727456793">
    <w:abstractNumId w:val="1"/>
  </w:num>
  <w:num w:numId="3" w16cid:durableId="1635719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6DB"/>
    <w:rsid w:val="000324E8"/>
    <w:rsid w:val="000D13E3"/>
    <w:rsid w:val="000D36C8"/>
    <w:rsid w:val="00114F81"/>
    <w:rsid w:val="00161F7C"/>
    <w:rsid w:val="00291579"/>
    <w:rsid w:val="002B6C8C"/>
    <w:rsid w:val="003676DB"/>
    <w:rsid w:val="004277D9"/>
    <w:rsid w:val="004F38BE"/>
    <w:rsid w:val="006F4055"/>
    <w:rsid w:val="00A70B18"/>
    <w:rsid w:val="00AE5B94"/>
    <w:rsid w:val="00CD1AA9"/>
    <w:rsid w:val="00D46517"/>
    <w:rsid w:val="00D86448"/>
    <w:rsid w:val="00DE7D54"/>
    <w:rsid w:val="00EC1A53"/>
    <w:rsid w:val="00F34972"/>
    <w:rsid w:val="00F9137E"/>
    <w:rsid w:val="00FC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F376"/>
  <w15:chartTrackingRefBased/>
  <w15:docId w15:val="{9551174C-7AEB-4F97-88B4-D434C591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1F7C"/>
    <w:pPr>
      <w:spacing w:after="0" w:line="240" w:lineRule="auto"/>
    </w:pPr>
    <w:rPr>
      <w:rFonts w:eastAsiaTheme="minorEastAsia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676DB"/>
    <w:pPr>
      <w:keepLines/>
      <w:spacing w:after="120"/>
      <w:outlineLvl w:val="0"/>
    </w:pPr>
    <w:rPr>
      <w:rFonts w:asciiTheme="majorHAnsi" w:eastAsiaTheme="majorEastAsia" w:hAnsiTheme="majorHAnsi" w:cstheme="majorBidi"/>
      <w:b/>
      <w:caps/>
      <w:color w:val="7C509A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676DB"/>
    <w:rPr>
      <w:rFonts w:asciiTheme="majorHAnsi" w:eastAsiaTheme="majorEastAsia" w:hAnsiTheme="majorHAnsi" w:cstheme="majorBidi"/>
      <w:b/>
      <w:caps/>
      <w:color w:val="7C509A"/>
      <w:sz w:val="24"/>
      <w:szCs w:val="32"/>
    </w:rPr>
  </w:style>
  <w:style w:type="table" w:styleId="Tabelraster">
    <w:name w:val="Table Grid"/>
    <w:basedOn w:val="Standaardtabel"/>
    <w:uiPriority w:val="39"/>
    <w:rsid w:val="003676D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rsid w:val="003676DB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3676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76DB"/>
    <w:rPr>
      <w:rFonts w:eastAsiaTheme="minorEastAsia"/>
      <w:sz w:val="24"/>
      <w:szCs w:val="24"/>
    </w:rPr>
  </w:style>
  <w:style w:type="paragraph" w:styleId="Titel">
    <w:name w:val="Title"/>
    <w:basedOn w:val="Kop1"/>
    <w:next w:val="Standaard"/>
    <w:link w:val="TitelChar"/>
    <w:uiPriority w:val="10"/>
    <w:qFormat/>
    <w:rsid w:val="003676DB"/>
    <w:rPr>
      <w:sz w:val="32"/>
    </w:rPr>
  </w:style>
  <w:style w:type="character" w:customStyle="1" w:styleId="TitelChar">
    <w:name w:val="Titel Char"/>
    <w:basedOn w:val="Standaardalinea-lettertype"/>
    <w:link w:val="Titel"/>
    <w:uiPriority w:val="10"/>
    <w:rsid w:val="003676DB"/>
    <w:rPr>
      <w:rFonts w:asciiTheme="majorHAnsi" w:eastAsiaTheme="majorEastAsia" w:hAnsiTheme="majorHAnsi" w:cstheme="majorBidi"/>
      <w:b/>
      <w:caps/>
      <w:color w:val="7C509A"/>
      <w:sz w:val="32"/>
      <w:szCs w:val="32"/>
    </w:rPr>
  </w:style>
  <w:style w:type="paragraph" w:styleId="Lijstopsomteken">
    <w:name w:val="List Bullet"/>
    <w:basedOn w:val="Standaard"/>
    <w:uiPriority w:val="99"/>
    <w:rsid w:val="003676DB"/>
    <w:pPr>
      <w:numPr>
        <w:numId w:val="1"/>
      </w:numPr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3676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76DB"/>
    <w:rPr>
      <w:rFonts w:eastAsiaTheme="minorEastAsia"/>
      <w:sz w:val="24"/>
      <w:szCs w:val="24"/>
    </w:rPr>
  </w:style>
  <w:style w:type="paragraph" w:styleId="Lijstalinea">
    <w:name w:val="List Paragraph"/>
    <w:basedOn w:val="Standaard"/>
    <w:uiPriority w:val="34"/>
    <w:qFormat/>
    <w:rsid w:val="00F9137E"/>
    <w:pPr>
      <w:ind w:left="720"/>
      <w:contextualSpacing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8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7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4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CDF29F9D974DF287F1CD03D5F7F9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43EBF9-DD96-4DE5-ABE6-D245EB114237}"/>
      </w:docPartPr>
      <w:docPartBody>
        <w:p w:rsidR="002D7E59" w:rsidRDefault="00C647BC" w:rsidP="00C647BC">
          <w:pPr>
            <w:pStyle w:val="27CDF29F9D974DF287F1CD03D5F7F91D11"/>
          </w:pPr>
          <w:r w:rsidRPr="001F3327">
            <w:rPr>
              <w:color w:val="808080" w:themeColor="background1" w:themeShade="80"/>
            </w:rPr>
            <w:t>naam contactpersoon</w:t>
          </w:r>
        </w:p>
      </w:docPartBody>
    </w:docPart>
    <w:docPart>
      <w:docPartPr>
        <w:name w:val="A6C084EA17EB4309A4049D1E40E0CF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3924BA-130B-42D8-97F6-302EA5C5FFEE}"/>
      </w:docPartPr>
      <w:docPartBody>
        <w:p w:rsidR="002D7E59" w:rsidRDefault="00C647BC" w:rsidP="00C647BC">
          <w:pPr>
            <w:pStyle w:val="A6C084EA17EB4309A4049D1E40E0CF2C11"/>
          </w:pPr>
          <w:r w:rsidRPr="001F313B">
            <w:rPr>
              <w:rStyle w:val="Tekstvantijdelijkeaanduiding"/>
            </w:rPr>
            <w:t>………………………………………………………………………….…………………..</w:t>
          </w:r>
        </w:p>
      </w:docPartBody>
    </w:docPart>
    <w:docPart>
      <w:docPartPr>
        <w:name w:val="5BB039CFDCC948F3834439EC484E8E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6EA372-C1A8-4F92-A259-37B8780851F7}"/>
      </w:docPartPr>
      <w:docPartBody>
        <w:p w:rsidR="002D7E59" w:rsidRDefault="00C647BC" w:rsidP="00C647BC">
          <w:pPr>
            <w:pStyle w:val="5BB039CFDCC948F3834439EC484E8EDD11"/>
          </w:pPr>
          <w:r w:rsidRPr="008B79EB">
            <w:rPr>
              <w:rStyle w:val="Tekstvantijdelijkeaanduiding"/>
            </w:rPr>
            <w:t>Beschrijf in het kort</w:t>
          </w:r>
          <w:r>
            <w:rPr>
              <w:rStyle w:val="Tekstvantijdelijkeaanduiding"/>
            </w:rPr>
            <w:t xml:space="preserve"> de reden van de opdracht, de bijbehorende CTA en waar de content getoond moet worden op de website)</w:t>
          </w:r>
        </w:p>
      </w:docPartBody>
    </w:docPart>
    <w:docPart>
      <w:docPartPr>
        <w:name w:val="0D154E4E7DCF4F009DE10D98909F57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3C1DC8-B4CB-4A52-8384-4EC04DB4507A}"/>
      </w:docPartPr>
      <w:docPartBody>
        <w:p w:rsidR="002D7E59" w:rsidRDefault="00C647BC" w:rsidP="00C647BC">
          <w:pPr>
            <w:pStyle w:val="0D154E4E7DCF4F009DE10D98909F575611"/>
          </w:pPr>
          <w:r w:rsidRPr="001F313B">
            <w:rPr>
              <w:rStyle w:val="Tekstvantijdelijkeaanduiding"/>
            </w:rPr>
            <w:t>………………………………………………………………………….…………………..………..…………………….….</w:t>
          </w:r>
        </w:p>
      </w:docPartBody>
    </w:docPart>
    <w:docPart>
      <w:docPartPr>
        <w:name w:val="A77FD564BC874ED39373AD74C29067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F39A51-8327-4D85-8CEC-44013CF48298}"/>
      </w:docPartPr>
      <w:docPartBody>
        <w:p w:rsidR="00C647BC" w:rsidRPr="008B79EB" w:rsidRDefault="00C647BC" w:rsidP="00292B65">
          <w:pPr>
            <w:rPr>
              <w:rStyle w:val="Tekstvantijdelijkeaanduiding"/>
            </w:rPr>
          </w:pPr>
          <w:r w:rsidRPr="008B79EB">
            <w:rPr>
              <w:rStyle w:val="Tekstvantijdelijkeaanduiding"/>
            </w:rPr>
            <w:t>Beschrijf in het kort de (buyer) persona.</w:t>
          </w:r>
        </w:p>
        <w:p w:rsidR="002D7E59" w:rsidRDefault="00C647BC" w:rsidP="00C647BC">
          <w:pPr>
            <w:pStyle w:val="A77FD564BC874ED39373AD74C290679611"/>
          </w:pPr>
          <w:r w:rsidRPr="008B79EB">
            <w:rPr>
              <w:rStyle w:val="Tekstvantijdelijkeaanduiding"/>
            </w:rPr>
            <w:t>Functie, relevante kennis, beslisser / influencer</w:t>
          </w:r>
        </w:p>
      </w:docPartBody>
    </w:docPart>
    <w:docPart>
      <w:docPartPr>
        <w:name w:val="7DA499C4D4674A8F8ACDCD9DE49325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C3758E-06B9-4710-BC4C-00DABF58B591}"/>
      </w:docPartPr>
      <w:docPartBody>
        <w:p w:rsidR="00C647BC" w:rsidRPr="008B79EB" w:rsidRDefault="00C647BC" w:rsidP="00292B65">
          <w:pPr>
            <w:rPr>
              <w:rStyle w:val="Tekstvantijdelijkeaanduiding"/>
            </w:rPr>
          </w:pPr>
          <w:r w:rsidRPr="008B79EB">
            <w:rPr>
              <w:rStyle w:val="Tekstvantijdelijkeaanduiding"/>
            </w:rPr>
            <w:t>Wat is in de kern</w:t>
          </w:r>
          <w:r>
            <w:rPr>
              <w:rStyle w:val="Tekstvantijdelijkeaanduiding"/>
            </w:rPr>
            <w:t xml:space="preserve"> van</w:t>
          </w:r>
          <w:r w:rsidRPr="008B79EB">
            <w:rPr>
              <w:rStyle w:val="Tekstvantijdelijkeaanduiding"/>
            </w:rPr>
            <w:t xml:space="preserve"> zijn probleem of ambitie?</w:t>
          </w:r>
        </w:p>
        <w:p w:rsidR="002D7E59" w:rsidRDefault="00C647BC" w:rsidP="00C647BC">
          <w:pPr>
            <w:pStyle w:val="7DA499C4D4674A8F8ACDCD9DE493251711"/>
          </w:pPr>
          <w:r w:rsidRPr="008B79EB">
            <w:rPr>
              <w:rStyle w:val="Tekstvantijdelijkeaanduiding"/>
            </w:rPr>
            <w:t xml:space="preserve">Waar loopt de </w:t>
          </w:r>
          <w:r>
            <w:rPr>
              <w:rStyle w:val="Tekstvantijdelijkeaanduiding"/>
            </w:rPr>
            <w:t xml:space="preserve">doelgroep </w:t>
          </w:r>
          <w:r w:rsidRPr="008B79EB">
            <w:rPr>
              <w:rStyle w:val="Tekstvantijdelijkeaanduiding"/>
            </w:rPr>
            <w:t xml:space="preserve">tegenaan als hij/zij dit wil oplossen of zijn/haar doel wil realiseren? </w:t>
          </w:r>
        </w:p>
      </w:docPartBody>
    </w:docPart>
    <w:docPart>
      <w:docPartPr>
        <w:name w:val="1E924FB3B4EF40D18325419914083E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6F1D9B-D2F7-4E2C-BF78-E45357859666}"/>
      </w:docPartPr>
      <w:docPartBody>
        <w:p w:rsidR="002D7E59" w:rsidRDefault="00C647BC" w:rsidP="00C647BC">
          <w:pPr>
            <w:pStyle w:val="1E924FB3B4EF40D18325419914083E3211"/>
          </w:pPr>
          <w:r w:rsidRPr="008912CE">
            <w:rPr>
              <w:color w:val="808080" w:themeColor="background1" w:themeShade="80"/>
            </w:rPr>
            <w:t>Datum</w:t>
          </w:r>
          <w:r w:rsidRPr="008912CE">
            <w:t xml:space="preserve"> </w:t>
          </w:r>
        </w:p>
      </w:docPartBody>
    </w:docPart>
    <w:docPart>
      <w:docPartPr>
        <w:name w:val="B871B2E7ED6C46988DF2F65ECA9912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EABDDC-77F2-4385-AD13-252D3DAE6B32}"/>
      </w:docPartPr>
      <w:docPartBody>
        <w:p w:rsidR="002D7E59" w:rsidRDefault="00C647BC" w:rsidP="00C647BC">
          <w:pPr>
            <w:pStyle w:val="B871B2E7ED6C46988DF2F65ECA9912472"/>
          </w:pPr>
          <w:r>
            <w:rPr>
              <w:rStyle w:val="Tekstvantijdelijkeaanduiding"/>
            </w:rPr>
            <w:t>schrijven of redigeren</w:t>
          </w:r>
        </w:p>
      </w:docPartBody>
    </w:docPart>
    <w:docPart>
      <w:docPartPr>
        <w:name w:val="5D452376BC8F417391A57670667F3B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C444ED-5B52-49A9-863F-260D7D25E699}"/>
      </w:docPartPr>
      <w:docPartBody>
        <w:p w:rsidR="002D7E59" w:rsidRDefault="00C647BC" w:rsidP="00C647BC">
          <w:pPr>
            <w:pStyle w:val="5D452376BC8F417391A57670667F3BD61"/>
          </w:pPr>
          <w:r>
            <w:rPr>
              <w:rStyle w:val="Tekstvantijdelijkeaanduiding"/>
            </w:rPr>
            <w:t>schrijven of redigeren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BC"/>
    <w:rsid w:val="002D7E59"/>
    <w:rsid w:val="00C6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64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rsid w:val="00C647BC"/>
    <w:rPr>
      <w:color w:val="808080"/>
    </w:rPr>
  </w:style>
  <w:style w:type="paragraph" w:styleId="Titel">
    <w:name w:val="Title"/>
    <w:basedOn w:val="Kop1"/>
    <w:next w:val="Standaard"/>
    <w:link w:val="TitelChar"/>
    <w:uiPriority w:val="10"/>
    <w:qFormat/>
    <w:rsid w:val="00C647BC"/>
    <w:pPr>
      <w:keepNext w:val="0"/>
      <w:spacing w:before="0" w:after="120" w:line="240" w:lineRule="auto"/>
    </w:pPr>
    <w:rPr>
      <w:b/>
      <w:caps/>
      <w:color w:val="7C509A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C647BC"/>
    <w:rPr>
      <w:rFonts w:asciiTheme="majorHAnsi" w:eastAsiaTheme="majorEastAsia" w:hAnsiTheme="majorHAnsi" w:cstheme="majorBidi"/>
      <w:b/>
      <w:caps/>
      <w:color w:val="7C509A"/>
      <w:sz w:val="32"/>
      <w:szCs w:val="32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C647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7CDF29F9D974DF287F1CD03D5F7F91D11">
    <w:name w:val="27CDF29F9D974DF287F1CD03D5F7F91D11"/>
    <w:rsid w:val="00C647BC"/>
    <w:pPr>
      <w:spacing w:after="0" w:line="240" w:lineRule="auto"/>
    </w:pPr>
    <w:rPr>
      <w:sz w:val="24"/>
      <w:szCs w:val="24"/>
      <w:lang w:eastAsia="en-US"/>
    </w:rPr>
  </w:style>
  <w:style w:type="paragraph" w:customStyle="1" w:styleId="B871B2E7ED6C46988DF2F65ECA9912472">
    <w:name w:val="B871B2E7ED6C46988DF2F65ECA9912472"/>
    <w:rsid w:val="00C647BC"/>
    <w:pPr>
      <w:spacing w:after="0" w:line="240" w:lineRule="auto"/>
    </w:pPr>
    <w:rPr>
      <w:sz w:val="24"/>
      <w:szCs w:val="24"/>
      <w:lang w:eastAsia="en-US"/>
    </w:rPr>
  </w:style>
  <w:style w:type="paragraph" w:customStyle="1" w:styleId="5D452376BC8F417391A57670667F3BD61">
    <w:name w:val="5D452376BC8F417391A57670667F3BD61"/>
    <w:rsid w:val="00C647BC"/>
    <w:pPr>
      <w:spacing w:after="0" w:line="240" w:lineRule="auto"/>
    </w:pPr>
    <w:rPr>
      <w:sz w:val="24"/>
      <w:szCs w:val="24"/>
      <w:lang w:eastAsia="en-US"/>
    </w:rPr>
  </w:style>
  <w:style w:type="paragraph" w:customStyle="1" w:styleId="A6C084EA17EB4309A4049D1E40E0CF2C11">
    <w:name w:val="A6C084EA17EB4309A4049D1E40E0CF2C11"/>
    <w:rsid w:val="00C647BC"/>
    <w:pPr>
      <w:spacing w:after="0" w:line="240" w:lineRule="auto"/>
    </w:pPr>
    <w:rPr>
      <w:sz w:val="24"/>
      <w:szCs w:val="24"/>
      <w:lang w:eastAsia="en-US"/>
    </w:rPr>
  </w:style>
  <w:style w:type="paragraph" w:customStyle="1" w:styleId="5BB039CFDCC948F3834439EC484E8EDD11">
    <w:name w:val="5BB039CFDCC948F3834439EC484E8EDD11"/>
    <w:rsid w:val="00C647BC"/>
    <w:pPr>
      <w:spacing w:after="0" w:line="240" w:lineRule="auto"/>
    </w:pPr>
    <w:rPr>
      <w:sz w:val="24"/>
      <w:szCs w:val="24"/>
      <w:lang w:eastAsia="en-US"/>
    </w:rPr>
  </w:style>
  <w:style w:type="paragraph" w:customStyle="1" w:styleId="0D154E4E7DCF4F009DE10D98909F575611">
    <w:name w:val="0D154E4E7DCF4F009DE10D98909F575611"/>
    <w:rsid w:val="00C647BC"/>
    <w:pPr>
      <w:spacing w:after="0" w:line="240" w:lineRule="auto"/>
    </w:pPr>
    <w:rPr>
      <w:sz w:val="24"/>
      <w:szCs w:val="24"/>
      <w:lang w:eastAsia="en-US"/>
    </w:rPr>
  </w:style>
  <w:style w:type="paragraph" w:customStyle="1" w:styleId="A77FD564BC874ED39373AD74C290679611">
    <w:name w:val="A77FD564BC874ED39373AD74C290679611"/>
    <w:rsid w:val="00C647BC"/>
    <w:pPr>
      <w:spacing w:after="0" w:line="240" w:lineRule="auto"/>
    </w:pPr>
    <w:rPr>
      <w:sz w:val="24"/>
      <w:szCs w:val="24"/>
      <w:lang w:eastAsia="en-US"/>
    </w:rPr>
  </w:style>
  <w:style w:type="paragraph" w:customStyle="1" w:styleId="7DA499C4D4674A8F8ACDCD9DE493251711">
    <w:name w:val="7DA499C4D4674A8F8ACDCD9DE493251711"/>
    <w:rsid w:val="00C647BC"/>
    <w:pPr>
      <w:spacing w:after="0" w:line="240" w:lineRule="auto"/>
    </w:pPr>
    <w:rPr>
      <w:sz w:val="24"/>
      <w:szCs w:val="24"/>
      <w:lang w:eastAsia="en-US"/>
    </w:rPr>
  </w:style>
  <w:style w:type="paragraph" w:customStyle="1" w:styleId="1E924FB3B4EF40D18325419914083E3211">
    <w:name w:val="1E924FB3B4EF40D18325419914083E3211"/>
    <w:rsid w:val="00C647BC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E3A27DED0EC45ABE05C8B1C2407F6" ma:contentTypeVersion="16" ma:contentTypeDescription="Een nieuw document maken." ma:contentTypeScope="" ma:versionID="5e27ba34fc6dfd8a30907fbf9de8cd02">
  <xsd:schema xmlns:xsd="http://www.w3.org/2001/XMLSchema" xmlns:xs="http://www.w3.org/2001/XMLSchema" xmlns:p="http://schemas.microsoft.com/office/2006/metadata/properties" xmlns:ns2="1eb5ae90-2355-4e46-acc4-0685eae3bc90" xmlns:ns3="e41d6dfd-0471-4fc6-9ae6-2f89d89bda4a" targetNamespace="http://schemas.microsoft.com/office/2006/metadata/properties" ma:root="true" ma:fieldsID="927ec9ecd32244d48d1710d953579a23" ns2:_="" ns3:_="">
    <xsd:import namespace="1eb5ae90-2355-4e46-acc4-0685eae3bc90"/>
    <xsd:import namespace="e41d6dfd-0471-4fc6-9ae6-2f89d89bd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5ae90-2355-4e46-acc4-0685eae3b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c6296dd0-9e2a-4cd9-ab64-9847a87a58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d6dfd-0471-4fc6-9ae6-2f89d89bda4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ad4a929-dbbe-4abe-ae85-33abc7d0c0bb}" ma:internalName="TaxCatchAll" ma:showField="CatchAllData" ma:web="e41d6dfd-0471-4fc6-9ae6-2f89d89bda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b5ae90-2355-4e46-acc4-0685eae3bc90">
      <Terms xmlns="http://schemas.microsoft.com/office/infopath/2007/PartnerControls"/>
    </lcf76f155ced4ddcb4097134ff3c332f>
    <TaxCatchAll xmlns="e41d6dfd-0471-4fc6-9ae6-2f89d89bda4a" xsi:nil="true"/>
  </documentManagement>
</p:properties>
</file>

<file path=customXml/itemProps1.xml><?xml version="1.0" encoding="utf-8"?>
<ds:datastoreItem xmlns:ds="http://schemas.openxmlformats.org/officeDocument/2006/customXml" ds:itemID="{62D243C7-BCD3-4CAB-8C1A-EF1EC6FDB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5ae90-2355-4e46-acc4-0685eae3bc90"/>
    <ds:schemaRef ds:uri="e41d6dfd-0471-4fc6-9ae6-2f89d89bd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1DB88-1378-4C4E-BF39-7365FF3E1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0FEB9-8D5C-4490-8045-1E83B1AC9AF6}">
  <ds:schemaRefs>
    <ds:schemaRef ds:uri="http://schemas.microsoft.com/office/2006/metadata/properties"/>
    <ds:schemaRef ds:uri="http://schemas.microsoft.com/office/infopath/2007/PartnerControls"/>
    <ds:schemaRef ds:uri="1eb5ae90-2355-4e46-acc4-0685eae3bc90"/>
    <ds:schemaRef ds:uri="e41d6dfd-0471-4fc6-9ae6-2f89d89bda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Wieke Beltman | Reputations</dc:creator>
  <cp:keywords/>
  <dc:description/>
  <cp:lastModifiedBy>Wieke Beltman | Reputations</cp:lastModifiedBy>
  <cp:revision>2</cp:revision>
  <dcterms:created xsi:type="dcterms:W3CDTF">2023-04-05T09:48:00Z</dcterms:created>
  <dcterms:modified xsi:type="dcterms:W3CDTF">2023-04-05T09:48:00Z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0x0101009B2E3A27DED0EC45ABE05C8B1C2407F6</vt:lpwstr>
  </property>
  <property fmtid="{D5CDD505-2E9C-101B-9397-08002B2CF9AE}" pid="3" name="MediaServiceImageTags">
    <vt:lpwstr/>
  </property>
</Properties>
</file>